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17 мая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много округа – Югры Худяков Андрей Викторович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470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</w:rPr>
        <w:t xml:space="preserve">Сагденова </w:t>
      </w:r>
      <w:r>
        <w:rPr>
          <w:rFonts w:ascii="Times New Roman CYR" w:eastAsia="Times New Roman CYR" w:hAnsi="Times New Roman CYR" w:cs="Times New Roman CYR"/>
          <w:b/>
          <w:bCs/>
        </w:rPr>
        <w:t>Темура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Сунгатовича</w:t>
      </w:r>
      <w:r>
        <w:rPr>
          <w:rFonts w:ascii="Times New Roman CYR" w:eastAsia="Times New Roman CYR" w:hAnsi="Times New Roman CYR" w:cs="Times New Roman CYR"/>
          <w:b/>
          <w:bCs/>
        </w:rPr>
        <w:t xml:space="preserve">, </w:t>
      </w:r>
      <w:r>
        <w:rPr>
          <w:rStyle w:val="cat-UserDefinedgrp-21rplc-7"/>
          <w:rFonts w:ascii="Times New Roman CYR" w:eastAsia="Times New Roman CYR" w:hAnsi="Times New Roman CYR" w:cs="Times New Roman CYR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26.04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Сагденов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Т.С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., проживающий по адресу: </w:t>
      </w:r>
      <w:r>
        <w:rPr>
          <w:rStyle w:val="cat-UserDefinedgrp-22rplc-15"/>
          <w:rFonts w:ascii="Times New Roman CYR" w:eastAsia="Times New Roman CYR" w:hAnsi="Times New Roman CYR" w:cs="Times New Roman CYR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5862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40214014652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14.02.2024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Сагденов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Сагденов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Т.С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28.04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копией постановления по делу об адм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14.02.2024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отчетом об отслеживании почтового отправления;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операции с ВУ;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реестром правонарушений.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Сагденов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Т.С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Сагденов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Т.С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Сагденова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Темура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Сунгатовича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0412365400285004702420143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7">
    <w:name w:val="cat-UserDefined grp-21 rplc-7"/>
    <w:basedOn w:val="DefaultParagraphFont"/>
  </w:style>
  <w:style w:type="character" w:customStyle="1" w:styleId="cat-UserDefinedgrp-22rplc-15">
    <w:name w:val="cat-UserDefined grp-22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